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A3" w:rsidRDefault="00812DA3" w:rsidP="00812DA3">
      <w:pPr>
        <w:pStyle w:val="Standard"/>
        <w:ind w:left="2836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Załącznik</w:t>
      </w:r>
      <w:r w:rsidR="00DE5E05">
        <w:rPr>
          <w:rFonts w:ascii="Times New Roman" w:hAnsi="Times New Roman"/>
          <w:sz w:val="24"/>
          <w:szCs w:val="24"/>
        </w:rPr>
        <w:t xml:space="preserve"> nr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812DA3" w:rsidRDefault="00812DA3" w:rsidP="00812DA3">
      <w:pPr>
        <w:pStyle w:val="Standard"/>
        <w:ind w:left="2836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Formularz oferty</w:t>
      </w:r>
    </w:p>
    <w:p w:rsidR="00812DA3" w:rsidRDefault="00812DA3" w:rsidP="00812DA3">
      <w:pPr>
        <w:pStyle w:val="Standard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812DA3" w:rsidRDefault="00812DA3" w:rsidP="00812DA3">
      <w:pPr>
        <w:pStyle w:val="Standard"/>
        <w:spacing w:line="360" w:lineRule="auto"/>
        <w:ind w:right="-1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…………………………………</w:t>
      </w:r>
    </w:p>
    <w:p w:rsidR="00812DA3" w:rsidRDefault="00812DA3" w:rsidP="00812DA3">
      <w:pPr>
        <w:pStyle w:val="Standard"/>
        <w:spacing w:line="360" w:lineRule="auto"/>
        <w:ind w:right="-1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pieczęć firmowa</w:t>
      </w:r>
    </w:p>
    <w:p w:rsidR="00812DA3" w:rsidRDefault="00812DA3" w:rsidP="00812DA3">
      <w:pPr>
        <w:pStyle w:val="Standard"/>
        <w:spacing w:line="360" w:lineRule="auto"/>
        <w:ind w:right="-180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O F E R T A</w:t>
      </w:r>
    </w:p>
    <w:p w:rsidR="00812DA3" w:rsidRDefault="00812DA3" w:rsidP="00812DA3">
      <w:pPr>
        <w:pStyle w:val="Standard"/>
        <w:spacing w:line="360" w:lineRule="auto"/>
        <w:ind w:right="-1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</w:p>
    <w:p w:rsidR="00812DA3" w:rsidRDefault="00812DA3" w:rsidP="00812DA3">
      <w:pPr>
        <w:pStyle w:val="Standard"/>
        <w:spacing w:line="360" w:lineRule="auto"/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Pełna nazwa oferenta</w:t>
      </w:r>
    </w:p>
    <w:p w:rsidR="00812DA3" w:rsidRDefault="00812DA3" w:rsidP="00812DA3">
      <w:pPr>
        <w:pStyle w:val="Standard"/>
        <w:spacing w:line="360" w:lineRule="auto"/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812DA3" w:rsidRDefault="00812DA3" w:rsidP="00812DA3">
      <w:pPr>
        <w:pStyle w:val="Standard"/>
        <w:tabs>
          <w:tab w:val="left" w:pos="0"/>
          <w:tab w:val="left" w:pos="360"/>
        </w:tabs>
        <w:spacing w:line="360" w:lineRule="auto"/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kod, miejscowość, województwo</w:t>
      </w:r>
    </w:p>
    <w:p w:rsidR="00812DA3" w:rsidRDefault="00812DA3" w:rsidP="00812DA3">
      <w:pPr>
        <w:pStyle w:val="Standard"/>
        <w:spacing w:line="360" w:lineRule="auto"/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.............-.......................,  .....................................................................,  ........................</w:t>
      </w:r>
    </w:p>
    <w:p w:rsidR="00812DA3" w:rsidRDefault="00812DA3" w:rsidP="00812DA3">
      <w:pPr>
        <w:pStyle w:val="Standard"/>
        <w:spacing w:line="360" w:lineRule="auto"/>
        <w:ind w:right="-180"/>
        <w:rPr>
          <w:rFonts w:ascii="Times New Roman" w:hAnsi="Times New Roman"/>
          <w:sz w:val="24"/>
          <w:szCs w:val="24"/>
        </w:rPr>
      </w:pPr>
    </w:p>
    <w:p w:rsidR="00812DA3" w:rsidRDefault="00812DA3" w:rsidP="00812DA3">
      <w:pPr>
        <w:pStyle w:val="Standard"/>
        <w:spacing w:line="360" w:lineRule="auto"/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nr: ………………………………………………………………......................................</w:t>
      </w:r>
    </w:p>
    <w:p w:rsidR="00812DA3" w:rsidRDefault="00812DA3" w:rsidP="00812DA3">
      <w:pPr>
        <w:pStyle w:val="Standard"/>
        <w:spacing w:line="360" w:lineRule="auto"/>
        <w:ind w:right="-180"/>
        <w:rPr>
          <w:rFonts w:ascii="Times New Roman" w:hAnsi="Times New Roman"/>
          <w:sz w:val="24"/>
          <w:szCs w:val="24"/>
        </w:rPr>
      </w:pPr>
    </w:p>
    <w:p w:rsidR="00812DA3" w:rsidRDefault="00812DA3" w:rsidP="00812DA3">
      <w:pPr>
        <w:pStyle w:val="Standard"/>
        <w:tabs>
          <w:tab w:val="left" w:pos="7920"/>
        </w:tabs>
        <w:spacing w:line="360" w:lineRule="auto"/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..................................................e mail: ...........................................................................</w:t>
      </w:r>
    </w:p>
    <w:p w:rsidR="00812DA3" w:rsidRDefault="00812DA3" w:rsidP="00812DA3">
      <w:pPr>
        <w:pStyle w:val="Standard"/>
        <w:tabs>
          <w:tab w:val="left" w:pos="7920"/>
        </w:tabs>
        <w:spacing w:line="360" w:lineRule="auto"/>
        <w:ind w:right="-180"/>
        <w:rPr>
          <w:rFonts w:ascii="Times New Roman" w:hAnsi="Times New Roman"/>
          <w:sz w:val="24"/>
          <w:szCs w:val="24"/>
        </w:rPr>
      </w:pPr>
    </w:p>
    <w:p w:rsidR="00812DA3" w:rsidRDefault="00812DA3" w:rsidP="00812DA3">
      <w:pPr>
        <w:pStyle w:val="Standard"/>
        <w:tabs>
          <w:tab w:val="left" w:pos="7920"/>
        </w:tabs>
        <w:spacing w:line="360" w:lineRule="auto"/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REGON………………………….........................……NIP……………...............................</w:t>
      </w:r>
    </w:p>
    <w:p w:rsidR="00812DA3" w:rsidRDefault="00812DA3" w:rsidP="00812DA3">
      <w:pPr>
        <w:pStyle w:val="Standard"/>
        <w:tabs>
          <w:tab w:val="left" w:pos="13680"/>
        </w:tabs>
        <w:spacing w:line="360" w:lineRule="auto"/>
        <w:ind w:right="-180"/>
        <w:rPr>
          <w:rFonts w:ascii="Times New Roman" w:hAnsi="Times New Roman"/>
          <w:sz w:val="24"/>
          <w:szCs w:val="24"/>
        </w:rPr>
      </w:pPr>
    </w:p>
    <w:p w:rsidR="00812DA3" w:rsidRDefault="00812DA3" w:rsidP="00812DA3">
      <w:pPr>
        <w:pStyle w:val="Standard"/>
        <w:tabs>
          <w:tab w:val="left" w:pos="360"/>
        </w:tabs>
        <w:spacing w:line="360" w:lineRule="auto"/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Nr. Konta...........................................................................................................................</w:t>
      </w:r>
    </w:p>
    <w:p w:rsidR="00812DA3" w:rsidRDefault="00812DA3" w:rsidP="00812DA3">
      <w:pPr>
        <w:pStyle w:val="Standard"/>
        <w:tabs>
          <w:tab w:val="left" w:pos="360"/>
        </w:tabs>
        <w:spacing w:line="360" w:lineRule="auto"/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12DA3" w:rsidRDefault="00812DA3" w:rsidP="00812DA3">
      <w:pPr>
        <w:pStyle w:val="Standard"/>
        <w:spacing w:line="360" w:lineRule="auto"/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KRS....................................................... </w:t>
      </w:r>
    </w:p>
    <w:p w:rsidR="00812DA3" w:rsidRDefault="00812DA3" w:rsidP="00812DA3">
      <w:pPr>
        <w:pStyle w:val="Standard"/>
        <w:spacing w:line="360" w:lineRule="auto"/>
        <w:ind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wnikliwym zapoznaniu się z:</w:t>
      </w:r>
    </w:p>
    <w:p w:rsidR="00812DA3" w:rsidRDefault="00812DA3" w:rsidP="00812DA3">
      <w:pPr>
        <w:pStyle w:val="Standard"/>
        <w:widowControl/>
        <w:numPr>
          <w:ilvl w:val="0"/>
          <w:numId w:val="1"/>
        </w:numPr>
        <w:tabs>
          <w:tab w:val="left" w:pos="360"/>
          <w:tab w:val="left" w:pos="1080"/>
        </w:tabs>
        <w:spacing w:line="360" w:lineRule="auto"/>
        <w:ind w:left="0" w:right="-1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Specyfikacją Istotnych Warunków Zamówienia,</w:t>
      </w:r>
    </w:p>
    <w:p w:rsidR="00812DA3" w:rsidRDefault="00812DA3" w:rsidP="00812DA3">
      <w:pPr>
        <w:pStyle w:val="Standard"/>
        <w:widowControl/>
        <w:numPr>
          <w:ilvl w:val="0"/>
          <w:numId w:val="1"/>
        </w:numPr>
        <w:tabs>
          <w:tab w:val="left" w:pos="360"/>
          <w:tab w:val="left" w:pos="1080"/>
        </w:tabs>
        <w:spacing w:line="360" w:lineRule="auto"/>
        <w:ind w:left="0" w:right="-1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Projektem umowy</w:t>
      </w:r>
    </w:p>
    <w:p w:rsidR="00812DA3" w:rsidRDefault="00812DA3" w:rsidP="00812DA3">
      <w:pPr>
        <w:pStyle w:val="Standard"/>
        <w:widowControl/>
        <w:tabs>
          <w:tab w:val="left" w:pos="360"/>
          <w:tab w:val="left" w:pos="1080"/>
        </w:tabs>
        <w:spacing w:line="360" w:lineRule="auto"/>
        <w:ind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gwarantuje wykonanie całości niniejszego zamówienia zgodnie z treścią SIWZ, wyjaśnień do SIWZ oraz jej modyfikacji. </w:t>
      </w:r>
    </w:p>
    <w:p w:rsidR="00812DA3" w:rsidRDefault="00812DA3" w:rsidP="00812DA3">
      <w:pPr>
        <w:pStyle w:val="Lista"/>
        <w:rPr>
          <w:rFonts w:cs="Times New Roman"/>
        </w:rPr>
      </w:pPr>
      <w:r>
        <w:rPr>
          <w:rFonts w:cs="Times New Roman"/>
        </w:rPr>
        <w:t>SKŁADA OFERTĘ</w:t>
      </w:r>
    </w:p>
    <w:p w:rsidR="00812DA3" w:rsidRPr="00F260F6" w:rsidRDefault="00812DA3" w:rsidP="00812DA3">
      <w:pPr>
        <w:pStyle w:val="Tekstpodstawowy"/>
        <w:ind w:firstLine="708"/>
        <w:jc w:val="center"/>
        <w:rPr>
          <w:b/>
        </w:rPr>
      </w:pPr>
      <w:r>
        <w:t xml:space="preserve">na  </w:t>
      </w:r>
      <w:r>
        <w:rPr>
          <w:b/>
        </w:rPr>
        <w:t>Dostawę</w:t>
      </w:r>
      <w:r w:rsidRPr="00F260F6">
        <w:rPr>
          <w:b/>
        </w:rPr>
        <w:t xml:space="preserve"> paliw płynnych</w:t>
      </w:r>
      <w:r>
        <w:rPr>
          <w:b/>
        </w:rPr>
        <w:t xml:space="preserve"> na potrzeby pojazdów</w:t>
      </w:r>
      <w:r w:rsidRPr="00F260F6">
        <w:rPr>
          <w:b/>
        </w:rPr>
        <w:t xml:space="preserve"> Przedsiębiorstwa Komunikacji Samochodowej w Kluczborku Sp. z o.o.</w:t>
      </w:r>
    </w:p>
    <w:p w:rsidR="00812DA3" w:rsidRDefault="00812DA3" w:rsidP="00812DA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od 01.01.2019 do 31.12.2021 r. w ilości określonej w specyfikacji</w:t>
      </w:r>
    </w:p>
    <w:p w:rsidR="00812DA3" w:rsidRDefault="00812DA3" w:rsidP="00812DA3">
      <w:pPr>
        <w:pStyle w:val="Standard"/>
        <w:rPr>
          <w:rFonts w:ascii="Times New Roman" w:hAnsi="Times New Roman"/>
          <w:sz w:val="24"/>
          <w:szCs w:val="24"/>
        </w:rPr>
      </w:pPr>
    </w:p>
    <w:p w:rsidR="00812DA3" w:rsidRDefault="00812DA3" w:rsidP="00812DA3">
      <w:pPr>
        <w:pStyle w:val="Standard"/>
        <w:rPr>
          <w:rFonts w:ascii="Times New Roman" w:hAnsi="Times New Roman"/>
          <w:sz w:val="24"/>
          <w:szCs w:val="24"/>
        </w:rPr>
      </w:pPr>
    </w:p>
    <w:p w:rsidR="00812DA3" w:rsidRDefault="00812DA3" w:rsidP="00812DA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Całkowita cena oferty netto uwzględniająca opusty  wynosi  .......................................................................................................................zł</w:t>
      </w:r>
    </w:p>
    <w:p w:rsidR="00812DA3" w:rsidRDefault="00812DA3" w:rsidP="00812DA3">
      <w:pPr>
        <w:pStyle w:val="Standard"/>
        <w:rPr>
          <w:rFonts w:ascii="Times New Roman" w:hAnsi="Times New Roman"/>
          <w:sz w:val="24"/>
          <w:szCs w:val="24"/>
        </w:rPr>
      </w:pPr>
    </w:p>
    <w:p w:rsidR="00812DA3" w:rsidRDefault="00812DA3" w:rsidP="00812DA3">
      <w:pPr>
        <w:pStyle w:val="Standard"/>
        <w:rPr>
          <w:rFonts w:ascii="Times New Roman" w:hAnsi="Times New Roman"/>
          <w:sz w:val="24"/>
          <w:szCs w:val="24"/>
        </w:rPr>
      </w:pPr>
    </w:p>
    <w:p w:rsidR="00812DA3" w:rsidRDefault="00812DA3" w:rsidP="00812DA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Słownie:......................................................................................................................................zł</w:t>
      </w:r>
    </w:p>
    <w:p w:rsidR="00812DA3" w:rsidRDefault="00812DA3" w:rsidP="00812DA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VAT .............% tj. ......................................zł.</w:t>
      </w:r>
    </w:p>
    <w:p w:rsidR="00812DA3" w:rsidRDefault="00812DA3" w:rsidP="00812DA3">
      <w:pPr>
        <w:pStyle w:val="Standard"/>
        <w:rPr>
          <w:rFonts w:ascii="Times New Roman" w:hAnsi="Times New Roman"/>
          <w:sz w:val="24"/>
          <w:szCs w:val="24"/>
        </w:rPr>
      </w:pPr>
    </w:p>
    <w:p w:rsidR="00812DA3" w:rsidRDefault="00812DA3" w:rsidP="00812DA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 ......................................................................................................................................zł,</w:t>
      </w:r>
    </w:p>
    <w:p w:rsidR="00812DA3" w:rsidRDefault="00812DA3" w:rsidP="00812DA3">
      <w:pPr>
        <w:pStyle w:val="Standard"/>
        <w:rPr>
          <w:rFonts w:ascii="Times New Roman" w:hAnsi="Times New Roman"/>
          <w:sz w:val="24"/>
          <w:szCs w:val="24"/>
        </w:rPr>
      </w:pPr>
    </w:p>
    <w:p w:rsidR="00812DA3" w:rsidRDefault="00812DA3" w:rsidP="00812DA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.zł</w:t>
      </w:r>
    </w:p>
    <w:p w:rsidR="00812DA3" w:rsidRDefault="00812DA3" w:rsidP="00812DA3">
      <w:pPr>
        <w:pStyle w:val="Style9"/>
        <w:spacing w:before="34" w:line="276" w:lineRule="auto"/>
        <w:rPr>
          <w:rStyle w:val="FontStyle84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63"/>
        <w:gridCol w:w="1664"/>
        <w:gridCol w:w="1276"/>
        <w:gridCol w:w="1663"/>
        <w:gridCol w:w="747"/>
        <w:gridCol w:w="992"/>
        <w:gridCol w:w="951"/>
        <w:gridCol w:w="805"/>
        <w:gridCol w:w="833"/>
        <w:gridCol w:w="1380"/>
      </w:tblGrid>
      <w:tr w:rsidR="00812DA3" w:rsidTr="000F6217">
        <w:tc>
          <w:tcPr>
            <w:tcW w:w="463" w:type="dxa"/>
          </w:tcPr>
          <w:p w:rsidR="00812DA3" w:rsidRPr="00030C0C" w:rsidRDefault="00812DA3" w:rsidP="000F6217">
            <w:pPr>
              <w:pStyle w:val="Nagwek1"/>
              <w:ind w:left="0"/>
              <w:jc w:val="center"/>
              <w:outlineLvl w:val="0"/>
              <w:rPr>
                <w:rStyle w:val="FontStyle84"/>
                <w:sz w:val="18"/>
                <w:szCs w:val="18"/>
              </w:rPr>
            </w:pPr>
            <w:r w:rsidRPr="00030C0C">
              <w:rPr>
                <w:rStyle w:val="FontStyle84"/>
                <w:sz w:val="18"/>
                <w:szCs w:val="18"/>
              </w:rPr>
              <w:t>x</w:t>
            </w:r>
          </w:p>
        </w:tc>
        <w:tc>
          <w:tcPr>
            <w:tcW w:w="1664" w:type="dxa"/>
          </w:tcPr>
          <w:p w:rsidR="00812DA3" w:rsidRPr="00030C0C" w:rsidRDefault="00812DA3" w:rsidP="000F6217">
            <w:pPr>
              <w:pStyle w:val="Nagwek1"/>
              <w:ind w:left="0"/>
              <w:jc w:val="center"/>
              <w:outlineLvl w:val="0"/>
              <w:rPr>
                <w:rStyle w:val="FontStyle84"/>
                <w:sz w:val="18"/>
                <w:szCs w:val="18"/>
              </w:rPr>
            </w:pPr>
            <w:r w:rsidRPr="00030C0C">
              <w:rPr>
                <w:rStyle w:val="FontStyle84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12DA3" w:rsidRPr="00030C0C" w:rsidRDefault="00812DA3" w:rsidP="000F6217">
            <w:pPr>
              <w:pStyle w:val="Nagwek1"/>
              <w:ind w:left="0"/>
              <w:jc w:val="center"/>
              <w:outlineLvl w:val="0"/>
              <w:rPr>
                <w:rStyle w:val="FontStyle84"/>
                <w:sz w:val="18"/>
                <w:szCs w:val="18"/>
              </w:rPr>
            </w:pPr>
            <w:r w:rsidRPr="00030C0C">
              <w:rPr>
                <w:rStyle w:val="FontStyle84"/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:rsidR="00812DA3" w:rsidRPr="00030C0C" w:rsidRDefault="00812DA3" w:rsidP="000F6217">
            <w:pPr>
              <w:pStyle w:val="Nagwek1"/>
              <w:ind w:left="0"/>
              <w:jc w:val="center"/>
              <w:outlineLvl w:val="0"/>
              <w:rPr>
                <w:rStyle w:val="FontStyle84"/>
                <w:sz w:val="18"/>
                <w:szCs w:val="18"/>
              </w:rPr>
            </w:pPr>
            <w:r w:rsidRPr="00030C0C">
              <w:rPr>
                <w:rStyle w:val="FontStyle84"/>
                <w:sz w:val="18"/>
                <w:szCs w:val="18"/>
              </w:rPr>
              <w:t>3</w:t>
            </w:r>
          </w:p>
        </w:tc>
        <w:tc>
          <w:tcPr>
            <w:tcW w:w="747" w:type="dxa"/>
          </w:tcPr>
          <w:p w:rsidR="00812DA3" w:rsidRPr="00030C0C" w:rsidRDefault="00812DA3" w:rsidP="000F6217">
            <w:pPr>
              <w:pStyle w:val="Nagwek1"/>
              <w:ind w:left="0"/>
              <w:jc w:val="center"/>
              <w:outlineLvl w:val="0"/>
              <w:rPr>
                <w:rStyle w:val="FontStyle84"/>
                <w:sz w:val="18"/>
                <w:szCs w:val="18"/>
              </w:rPr>
            </w:pPr>
            <w:r w:rsidRPr="00030C0C">
              <w:rPr>
                <w:rStyle w:val="FontStyle84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12DA3" w:rsidRPr="00030C0C" w:rsidRDefault="00812DA3" w:rsidP="000F6217">
            <w:pPr>
              <w:pStyle w:val="Nagwek1"/>
              <w:ind w:left="0"/>
              <w:jc w:val="center"/>
              <w:outlineLvl w:val="0"/>
              <w:rPr>
                <w:rStyle w:val="FontStyle84"/>
                <w:sz w:val="18"/>
                <w:szCs w:val="18"/>
              </w:rPr>
            </w:pPr>
            <w:r w:rsidRPr="00030C0C">
              <w:rPr>
                <w:rStyle w:val="FontStyle84"/>
                <w:sz w:val="18"/>
                <w:szCs w:val="18"/>
              </w:rPr>
              <w:t>5</w:t>
            </w:r>
          </w:p>
        </w:tc>
        <w:tc>
          <w:tcPr>
            <w:tcW w:w="951" w:type="dxa"/>
          </w:tcPr>
          <w:p w:rsidR="00812DA3" w:rsidRPr="00030C0C" w:rsidRDefault="00812DA3" w:rsidP="000F6217">
            <w:pPr>
              <w:pStyle w:val="Nagwek1"/>
              <w:ind w:left="0"/>
              <w:jc w:val="center"/>
              <w:outlineLvl w:val="0"/>
              <w:rPr>
                <w:rStyle w:val="FontStyle84"/>
                <w:sz w:val="18"/>
                <w:szCs w:val="18"/>
              </w:rPr>
            </w:pPr>
            <w:r w:rsidRPr="00030C0C">
              <w:rPr>
                <w:rStyle w:val="FontStyle84"/>
                <w:sz w:val="18"/>
                <w:szCs w:val="18"/>
              </w:rPr>
              <w:t>6</w:t>
            </w:r>
          </w:p>
        </w:tc>
        <w:tc>
          <w:tcPr>
            <w:tcW w:w="805" w:type="dxa"/>
          </w:tcPr>
          <w:p w:rsidR="00812DA3" w:rsidRPr="00030C0C" w:rsidRDefault="00812DA3" w:rsidP="000F6217">
            <w:pPr>
              <w:pStyle w:val="Nagwek1"/>
              <w:ind w:left="0"/>
              <w:jc w:val="center"/>
              <w:outlineLvl w:val="0"/>
              <w:rPr>
                <w:rStyle w:val="FontStyle84"/>
                <w:sz w:val="18"/>
                <w:szCs w:val="18"/>
              </w:rPr>
            </w:pPr>
            <w:r w:rsidRPr="00030C0C">
              <w:rPr>
                <w:rStyle w:val="FontStyle84"/>
                <w:sz w:val="18"/>
                <w:szCs w:val="18"/>
              </w:rPr>
              <w:t>7</w:t>
            </w:r>
          </w:p>
        </w:tc>
        <w:tc>
          <w:tcPr>
            <w:tcW w:w="833" w:type="dxa"/>
          </w:tcPr>
          <w:p w:rsidR="00812DA3" w:rsidRPr="00030C0C" w:rsidRDefault="00812DA3" w:rsidP="000F6217">
            <w:pPr>
              <w:pStyle w:val="Nagwek1"/>
              <w:ind w:left="0"/>
              <w:jc w:val="center"/>
              <w:outlineLvl w:val="0"/>
              <w:rPr>
                <w:rStyle w:val="FontStyle84"/>
                <w:sz w:val="18"/>
                <w:szCs w:val="18"/>
              </w:rPr>
            </w:pPr>
            <w:r w:rsidRPr="00030C0C">
              <w:rPr>
                <w:rStyle w:val="FontStyle84"/>
                <w:sz w:val="18"/>
                <w:szCs w:val="18"/>
              </w:rPr>
              <w:t>8</w:t>
            </w:r>
          </w:p>
        </w:tc>
        <w:tc>
          <w:tcPr>
            <w:tcW w:w="1380" w:type="dxa"/>
          </w:tcPr>
          <w:p w:rsidR="00812DA3" w:rsidRPr="00030C0C" w:rsidRDefault="00812DA3" w:rsidP="000F6217">
            <w:pPr>
              <w:pStyle w:val="Nagwek1"/>
              <w:ind w:left="0"/>
              <w:jc w:val="center"/>
              <w:outlineLvl w:val="0"/>
              <w:rPr>
                <w:rStyle w:val="FontStyle84"/>
                <w:sz w:val="18"/>
                <w:szCs w:val="18"/>
              </w:rPr>
            </w:pPr>
            <w:r w:rsidRPr="00030C0C">
              <w:rPr>
                <w:rStyle w:val="FontStyle84"/>
                <w:sz w:val="18"/>
                <w:szCs w:val="18"/>
              </w:rPr>
              <w:t>9</w:t>
            </w:r>
          </w:p>
        </w:tc>
      </w:tr>
      <w:tr w:rsidR="00812DA3" w:rsidTr="000F6217">
        <w:trPr>
          <w:trHeight w:val="630"/>
        </w:trPr>
        <w:tc>
          <w:tcPr>
            <w:tcW w:w="463" w:type="dxa"/>
            <w:vAlign w:val="center"/>
          </w:tcPr>
          <w:p w:rsidR="00812DA3" w:rsidRDefault="00812DA3" w:rsidP="000F6217">
            <w:pPr>
              <w:pStyle w:val="Nagwek1"/>
              <w:ind w:left="0"/>
              <w:jc w:val="center"/>
              <w:outlineLvl w:val="0"/>
              <w:rPr>
                <w:rStyle w:val="FontStyle84"/>
              </w:rPr>
            </w:pPr>
            <w:r>
              <w:rPr>
                <w:rStyle w:val="FontStyle84"/>
              </w:rPr>
              <w:t>lp.</w:t>
            </w:r>
          </w:p>
        </w:tc>
        <w:tc>
          <w:tcPr>
            <w:tcW w:w="1664" w:type="dxa"/>
          </w:tcPr>
          <w:p w:rsidR="00812DA3" w:rsidRPr="00974C64" w:rsidRDefault="00812DA3" w:rsidP="000F6217">
            <w:pPr>
              <w:pStyle w:val="NormalnyWeb"/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C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asortymentu</w:t>
            </w:r>
          </w:p>
          <w:p w:rsidR="00812DA3" w:rsidRPr="00974C64" w:rsidRDefault="00812DA3" w:rsidP="000F6217">
            <w:pPr>
              <w:pStyle w:val="Nagwek1"/>
              <w:ind w:left="0"/>
              <w:outlineLvl w:val="0"/>
              <w:rPr>
                <w:rStyle w:val="FontStyle84"/>
                <w:b/>
                <w:sz w:val="18"/>
                <w:szCs w:val="18"/>
              </w:rPr>
            </w:pPr>
            <w:r w:rsidRPr="00974C64">
              <w:rPr>
                <w:bCs w:val="0"/>
                <w:sz w:val="18"/>
                <w:szCs w:val="18"/>
              </w:rPr>
              <w:t>- zgodnie z opisem przedmiotu zamówienia</w:t>
            </w:r>
          </w:p>
        </w:tc>
        <w:tc>
          <w:tcPr>
            <w:tcW w:w="1276" w:type="dxa"/>
          </w:tcPr>
          <w:p w:rsidR="00812DA3" w:rsidRPr="00974C64" w:rsidRDefault="00812DA3" w:rsidP="000F6217">
            <w:pPr>
              <w:pStyle w:val="Nagwek1"/>
              <w:ind w:left="0"/>
              <w:outlineLvl w:val="0"/>
              <w:rPr>
                <w:rStyle w:val="FontStyle84"/>
                <w:b/>
                <w:sz w:val="18"/>
                <w:szCs w:val="18"/>
              </w:rPr>
            </w:pPr>
            <w:r w:rsidRPr="00974C64">
              <w:rPr>
                <w:bCs w:val="0"/>
                <w:sz w:val="18"/>
                <w:szCs w:val="18"/>
              </w:rPr>
              <w:t>Szacunkowa ilość w litrach</w:t>
            </w:r>
          </w:p>
        </w:tc>
        <w:tc>
          <w:tcPr>
            <w:tcW w:w="1663" w:type="dxa"/>
          </w:tcPr>
          <w:p w:rsidR="00812DA3" w:rsidRPr="00974C64" w:rsidRDefault="00812DA3" w:rsidP="000F6217">
            <w:pPr>
              <w:pStyle w:val="Nagwek1"/>
              <w:ind w:left="0"/>
              <w:outlineLvl w:val="0"/>
              <w:rPr>
                <w:rStyle w:val="FontStyle84"/>
                <w:b/>
                <w:sz w:val="18"/>
                <w:szCs w:val="18"/>
              </w:rPr>
            </w:pPr>
            <w:r w:rsidRPr="00974C64">
              <w:rPr>
                <w:bCs w:val="0"/>
                <w:sz w:val="18"/>
                <w:szCs w:val="18"/>
              </w:rPr>
              <w:t xml:space="preserve">Cena hurtowa netto zł/litr wg portalu </w:t>
            </w:r>
            <w:hyperlink r:id="rId7" w:history="1">
              <w:r w:rsidRPr="00974C64">
                <w:rPr>
                  <w:rStyle w:val="Hipercze"/>
                  <w:sz w:val="18"/>
                  <w:szCs w:val="18"/>
                </w:rPr>
                <w:t>www.orlen.pl</w:t>
              </w:r>
            </w:hyperlink>
            <w:r w:rsidRPr="00974C64">
              <w:rPr>
                <w:bCs w:val="0"/>
                <w:sz w:val="18"/>
                <w:szCs w:val="18"/>
              </w:rPr>
              <w:t xml:space="preserve">  z dnia 15.11.2018 r </w:t>
            </w:r>
          </w:p>
        </w:tc>
        <w:tc>
          <w:tcPr>
            <w:tcW w:w="747" w:type="dxa"/>
          </w:tcPr>
          <w:p w:rsidR="00812DA3" w:rsidRPr="00974C64" w:rsidRDefault="00812DA3" w:rsidP="000F6217">
            <w:pPr>
              <w:pStyle w:val="Nagwek1"/>
              <w:ind w:left="0"/>
              <w:outlineLvl w:val="0"/>
              <w:rPr>
                <w:rStyle w:val="FontStyle84"/>
                <w:b/>
                <w:sz w:val="18"/>
                <w:szCs w:val="18"/>
              </w:rPr>
            </w:pPr>
            <w:r w:rsidRPr="00974C64">
              <w:rPr>
                <w:bCs w:val="0"/>
                <w:sz w:val="18"/>
                <w:szCs w:val="18"/>
              </w:rPr>
              <w:t>Opust netto zł/litr</w:t>
            </w:r>
          </w:p>
        </w:tc>
        <w:tc>
          <w:tcPr>
            <w:tcW w:w="992" w:type="dxa"/>
          </w:tcPr>
          <w:p w:rsidR="00812DA3" w:rsidRPr="00974C64" w:rsidRDefault="00EF0E1C" w:rsidP="000F6217">
            <w:pPr>
              <w:pStyle w:val="Nagwek1"/>
              <w:ind w:left="0"/>
              <w:outlineLvl w:val="0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Cena netto z o</w:t>
            </w:r>
            <w:bookmarkStart w:id="0" w:name="_GoBack"/>
            <w:bookmarkEnd w:id="0"/>
            <w:r w:rsidR="00DE5E05">
              <w:rPr>
                <w:bCs w:val="0"/>
                <w:sz w:val="18"/>
                <w:szCs w:val="18"/>
              </w:rPr>
              <w:t xml:space="preserve">pustem </w:t>
            </w:r>
            <w:r w:rsidR="00812DA3" w:rsidRPr="00974C64">
              <w:rPr>
                <w:bCs w:val="0"/>
                <w:sz w:val="18"/>
                <w:szCs w:val="18"/>
              </w:rPr>
              <w:t>zł/litr</w:t>
            </w:r>
          </w:p>
          <w:p w:rsidR="00812DA3" w:rsidRPr="00974C64" w:rsidRDefault="00812DA3" w:rsidP="000F6217">
            <w:pPr>
              <w:rPr>
                <w:b/>
                <w:sz w:val="18"/>
                <w:szCs w:val="18"/>
              </w:rPr>
            </w:pPr>
            <w:r w:rsidRPr="00974C64">
              <w:rPr>
                <w:b/>
                <w:sz w:val="18"/>
                <w:szCs w:val="18"/>
              </w:rPr>
              <w:t>(kol 3-4)</w:t>
            </w:r>
          </w:p>
          <w:p w:rsidR="00812DA3" w:rsidRPr="00974C64" w:rsidRDefault="00812DA3" w:rsidP="000F6217">
            <w:pPr>
              <w:rPr>
                <w:b/>
                <w:sz w:val="18"/>
                <w:szCs w:val="18"/>
              </w:rPr>
            </w:pPr>
          </w:p>
        </w:tc>
        <w:tc>
          <w:tcPr>
            <w:tcW w:w="951" w:type="dxa"/>
          </w:tcPr>
          <w:p w:rsidR="00812DA3" w:rsidRPr="00974C64" w:rsidRDefault="00812DA3" w:rsidP="000F6217">
            <w:pPr>
              <w:pStyle w:val="Nagwek1"/>
              <w:numPr>
                <w:ilvl w:val="0"/>
                <w:numId w:val="0"/>
              </w:numPr>
              <w:outlineLvl w:val="0"/>
              <w:rPr>
                <w:bCs w:val="0"/>
                <w:sz w:val="18"/>
                <w:szCs w:val="18"/>
              </w:rPr>
            </w:pPr>
            <w:r w:rsidRPr="00974C64">
              <w:rPr>
                <w:bCs w:val="0"/>
                <w:sz w:val="18"/>
                <w:szCs w:val="18"/>
              </w:rPr>
              <w:t>Wartość netto łącznie w zł</w:t>
            </w:r>
          </w:p>
          <w:p w:rsidR="00812DA3" w:rsidRPr="00974C64" w:rsidRDefault="00812DA3" w:rsidP="000F6217">
            <w:pPr>
              <w:rPr>
                <w:b/>
                <w:sz w:val="18"/>
                <w:szCs w:val="18"/>
              </w:rPr>
            </w:pPr>
            <w:r w:rsidRPr="00974C64">
              <w:rPr>
                <w:b/>
                <w:sz w:val="18"/>
                <w:szCs w:val="18"/>
              </w:rPr>
              <w:t>(kol 2x5)</w:t>
            </w:r>
          </w:p>
          <w:p w:rsidR="00812DA3" w:rsidRPr="00974C64" w:rsidRDefault="00812DA3" w:rsidP="000F6217">
            <w:pPr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812DA3" w:rsidRPr="00974C64" w:rsidRDefault="00812DA3" w:rsidP="000F6217">
            <w:pPr>
              <w:pStyle w:val="Nagwek1"/>
              <w:ind w:left="0"/>
              <w:outlineLvl w:val="0"/>
              <w:rPr>
                <w:rStyle w:val="FontStyle84"/>
                <w:b/>
                <w:sz w:val="18"/>
                <w:szCs w:val="18"/>
              </w:rPr>
            </w:pPr>
            <w:r w:rsidRPr="00974C64">
              <w:rPr>
                <w:bCs w:val="0"/>
                <w:sz w:val="18"/>
                <w:szCs w:val="18"/>
              </w:rPr>
              <w:t>Stawka VAT w %</w:t>
            </w:r>
          </w:p>
        </w:tc>
        <w:tc>
          <w:tcPr>
            <w:tcW w:w="833" w:type="dxa"/>
          </w:tcPr>
          <w:p w:rsidR="00812DA3" w:rsidRPr="00974C64" w:rsidRDefault="00812DA3" w:rsidP="000F6217">
            <w:pPr>
              <w:pStyle w:val="Nagwek1"/>
              <w:ind w:left="0"/>
              <w:outlineLvl w:val="0"/>
              <w:rPr>
                <w:bCs w:val="0"/>
                <w:sz w:val="18"/>
                <w:szCs w:val="18"/>
              </w:rPr>
            </w:pPr>
            <w:r w:rsidRPr="00974C64">
              <w:rPr>
                <w:bCs w:val="0"/>
                <w:sz w:val="18"/>
                <w:szCs w:val="18"/>
              </w:rPr>
              <w:t>Cena brutto zł/litr</w:t>
            </w:r>
          </w:p>
          <w:p w:rsidR="00812DA3" w:rsidRPr="00974C64" w:rsidRDefault="00812DA3" w:rsidP="000F6217">
            <w:pPr>
              <w:rPr>
                <w:b/>
                <w:sz w:val="18"/>
                <w:szCs w:val="18"/>
              </w:rPr>
            </w:pPr>
            <w:r w:rsidRPr="00974C64">
              <w:rPr>
                <w:b/>
                <w:sz w:val="18"/>
                <w:szCs w:val="18"/>
              </w:rPr>
              <w:t>(kol 5 +VAT)</w:t>
            </w:r>
          </w:p>
        </w:tc>
        <w:tc>
          <w:tcPr>
            <w:tcW w:w="1380" w:type="dxa"/>
          </w:tcPr>
          <w:p w:rsidR="00812DA3" w:rsidRPr="00974C64" w:rsidRDefault="00812DA3" w:rsidP="000F6217">
            <w:pPr>
              <w:pStyle w:val="Nagwek1"/>
              <w:ind w:left="0"/>
              <w:outlineLvl w:val="0"/>
              <w:rPr>
                <w:bCs w:val="0"/>
                <w:sz w:val="18"/>
                <w:szCs w:val="18"/>
              </w:rPr>
            </w:pPr>
            <w:r w:rsidRPr="00974C64">
              <w:rPr>
                <w:bCs w:val="0"/>
                <w:sz w:val="18"/>
                <w:szCs w:val="18"/>
              </w:rPr>
              <w:t>Wartość brutto łącznie w zł</w:t>
            </w:r>
          </w:p>
          <w:p w:rsidR="00812DA3" w:rsidRPr="00974C64" w:rsidRDefault="00812DA3" w:rsidP="000F6217">
            <w:pPr>
              <w:rPr>
                <w:b/>
                <w:sz w:val="18"/>
                <w:szCs w:val="18"/>
              </w:rPr>
            </w:pPr>
            <w:r w:rsidRPr="00974C64">
              <w:rPr>
                <w:b/>
                <w:sz w:val="18"/>
                <w:szCs w:val="18"/>
              </w:rPr>
              <w:t>( kol 2x8)</w:t>
            </w:r>
          </w:p>
        </w:tc>
      </w:tr>
      <w:tr w:rsidR="00812DA3" w:rsidTr="000F6217">
        <w:trPr>
          <w:trHeight w:val="695"/>
        </w:trPr>
        <w:tc>
          <w:tcPr>
            <w:tcW w:w="463" w:type="dxa"/>
            <w:vAlign w:val="center"/>
          </w:tcPr>
          <w:p w:rsidR="00812DA3" w:rsidRDefault="00812DA3" w:rsidP="000F6217">
            <w:pPr>
              <w:pStyle w:val="Nagwek1"/>
              <w:ind w:left="0"/>
              <w:jc w:val="center"/>
              <w:outlineLvl w:val="0"/>
              <w:rPr>
                <w:rStyle w:val="FontStyle84"/>
              </w:rPr>
            </w:pPr>
            <w:r>
              <w:rPr>
                <w:rStyle w:val="FontStyle84"/>
              </w:rPr>
              <w:t>1</w:t>
            </w:r>
          </w:p>
        </w:tc>
        <w:tc>
          <w:tcPr>
            <w:tcW w:w="1664" w:type="dxa"/>
            <w:vAlign w:val="center"/>
          </w:tcPr>
          <w:p w:rsidR="00812DA3" w:rsidRPr="007C60B1" w:rsidRDefault="00812DA3" w:rsidP="000F6217">
            <w:pPr>
              <w:pStyle w:val="Nagwek1"/>
              <w:ind w:left="0"/>
              <w:jc w:val="center"/>
              <w:outlineLvl w:val="0"/>
              <w:rPr>
                <w:rStyle w:val="FontStyle84"/>
                <w:sz w:val="18"/>
                <w:szCs w:val="18"/>
              </w:rPr>
            </w:pPr>
            <w:r w:rsidRPr="007C60B1">
              <w:rPr>
                <w:rStyle w:val="FontStyle84"/>
                <w:sz w:val="18"/>
                <w:szCs w:val="18"/>
              </w:rPr>
              <w:t>Olej napędowy</w:t>
            </w:r>
          </w:p>
        </w:tc>
        <w:tc>
          <w:tcPr>
            <w:tcW w:w="1276" w:type="dxa"/>
            <w:vAlign w:val="center"/>
          </w:tcPr>
          <w:p w:rsidR="00812DA3" w:rsidRPr="007C60B1" w:rsidRDefault="00812DA3" w:rsidP="000F6217">
            <w:pPr>
              <w:pStyle w:val="Nagwek1"/>
              <w:ind w:left="0"/>
              <w:jc w:val="center"/>
              <w:outlineLvl w:val="0"/>
              <w:rPr>
                <w:rStyle w:val="FontStyle84"/>
                <w:sz w:val="18"/>
                <w:szCs w:val="18"/>
              </w:rPr>
            </w:pPr>
            <w:r>
              <w:rPr>
                <w:rStyle w:val="FontStyle84"/>
                <w:sz w:val="18"/>
                <w:szCs w:val="18"/>
              </w:rPr>
              <w:t>1 851</w:t>
            </w:r>
            <w:r w:rsidRPr="007C60B1">
              <w:rPr>
                <w:rStyle w:val="FontStyle84"/>
                <w:sz w:val="18"/>
                <w:szCs w:val="18"/>
              </w:rPr>
              <w:t xml:space="preserve"> 000</w:t>
            </w:r>
          </w:p>
        </w:tc>
        <w:tc>
          <w:tcPr>
            <w:tcW w:w="1663" w:type="dxa"/>
          </w:tcPr>
          <w:p w:rsidR="00812DA3" w:rsidRPr="007C60B1" w:rsidRDefault="00812DA3" w:rsidP="000F6217">
            <w:pPr>
              <w:pStyle w:val="Nagwek1"/>
              <w:ind w:left="0"/>
              <w:outlineLvl w:val="0"/>
              <w:rPr>
                <w:rStyle w:val="FontStyle84"/>
                <w:sz w:val="18"/>
                <w:szCs w:val="18"/>
              </w:rPr>
            </w:pPr>
          </w:p>
        </w:tc>
        <w:tc>
          <w:tcPr>
            <w:tcW w:w="747" w:type="dxa"/>
          </w:tcPr>
          <w:p w:rsidR="00812DA3" w:rsidRPr="007C60B1" w:rsidRDefault="00812DA3" w:rsidP="000F6217">
            <w:pPr>
              <w:pStyle w:val="Nagwek1"/>
              <w:ind w:left="0"/>
              <w:outlineLvl w:val="0"/>
              <w:rPr>
                <w:rStyle w:val="FontStyle84"/>
                <w:sz w:val="18"/>
                <w:szCs w:val="18"/>
              </w:rPr>
            </w:pPr>
          </w:p>
        </w:tc>
        <w:tc>
          <w:tcPr>
            <w:tcW w:w="992" w:type="dxa"/>
          </w:tcPr>
          <w:p w:rsidR="00812DA3" w:rsidRPr="007C60B1" w:rsidRDefault="00812DA3" w:rsidP="000F6217">
            <w:pPr>
              <w:pStyle w:val="Nagwek1"/>
              <w:ind w:left="0"/>
              <w:outlineLvl w:val="0"/>
              <w:rPr>
                <w:rStyle w:val="FontStyle84"/>
                <w:sz w:val="18"/>
                <w:szCs w:val="18"/>
              </w:rPr>
            </w:pPr>
          </w:p>
        </w:tc>
        <w:tc>
          <w:tcPr>
            <w:tcW w:w="951" w:type="dxa"/>
          </w:tcPr>
          <w:p w:rsidR="00812DA3" w:rsidRPr="007C60B1" w:rsidRDefault="00812DA3" w:rsidP="000F6217">
            <w:pPr>
              <w:pStyle w:val="Nagwek1"/>
              <w:ind w:left="0"/>
              <w:outlineLvl w:val="0"/>
              <w:rPr>
                <w:rStyle w:val="FontStyle84"/>
                <w:sz w:val="18"/>
                <w:szCs w:val="18"/>
              </w:rPr>
            </w:pPr>
          </w:p>
        </w:tc>
        <w:tc>
          <w:tcPr>
            <w:tcW w:w="805" w:type="dxa"/>
          </w:tcPr>
          <w:p w:rsidR="00812DA3" w:rsidRPr="007C60B1" w:rsidRDefault="00812DA3" w:rsidP="000F6217">
            <w:pPr>
              <w:pStyle w:val="Nagwek1"/>
              <w:ind w:left="0"/>
              <w:outlineLvl w:val="0"/>
              <w:rPr>
                <w:rStyle w:val="FontStyle84"/>
                <w:sz w:val="18"/>
                <w:szCs w:val="18"/>
              </w:rPr>
            </w:pPr>
          </w:p>
        </w:tc>
        <w:tc>
          <w:tcPr>
            <w:tcW w:w="833" w:type="dxa"/>
          </w:tcPr>
          <w:p w:rsidR="00812DA3" w:rsidRPr="007C60B1" w:rsidRDefault="00812DA3" w:rsidP="000F6217">
            <w:pPr>
              <w:pStyle w:val="Nagwek1"/>
              <w:ind w:left="0"/>
              <w:outlineLvl w:val="0"/>
              <w:rPr>
                <w:rStyle w:val="FontStyle84"/>
                <w:sz w:val="18"/>
                <w:szCs w:val="18"/>
              </w:rPr>
            </w:pPr>
          </w:p>
        </w:tc>
        <w:tc>
          <w:tcPr>
            <w:tcW w:w="1380" w:type="dxa"/>
          </w:tcPr>
          <w:p w:rsidR="00812DA3" w:rsidRPr="007C60B1" w:rsidRDefault="00812DA3" w:rsidP="000F6217">
            <w:pPr>
              <w:pStyle w:val="Nagwek1"/>
              <w:ind w:left="0"/>
              <w:outlineLvl w:val="0"/>
              <w:rPr>
                <w:rStyle w:val="FontStyle84"/>
                <w:sz w:val="18"/>
                <w:szCs w:val="18"/>
              </w:rPr>
            </w:pPr>
          </w:p>
        </w:tc>
      </w:tr>
      <w:tr w:rsidR="00812DA3" w:rsidTr="000F6217">
        <w:trPr>
          <w:trHeight w:val="692"/>
        </w:trPr>
        <w:tc>
          <w:tcPr>
            <w:tcW w:w="463" w:type="dxa"/>
            <w:vAlign w:val="center"/>
          </w:tcPr>
          <w:p w:rsidR="00812DA3" w:rsidRDefault="00812DA3" w:rsidP="000F6217">
            <w:pPr>
              <w:pStyle w:val="Nagwek1"/>
              <w:ind w:left="0"/>
              <w:jc w:val="center"/>
              <w:outlineLvl w:val="0"/>
              <w:rPr>
                <w:rStyle w:val="FontStyle84"/>
              </w:rPr>
            </w:pPr>
            <w:r>
              <w:rPr>
                <w:rStyle w:val="FontStyle84"/>
              </w:rPr>
              <w:t>2</w:t>
            </w:r>
          </w:p>
        </w:tc>
        <w:tc>
          <w:tcPr>
            <w:tcW w:w="1664" w:type="dxa"/>
            <w:vAlign w:val="center"/>
          </w:tcPr>
          <w:p w:rsidR="00812DA3" w:rsidRPr="007C60B1" w:rsidRDefault="00812DA3" w:rsidP="000F6217">
            <w:pPr>
              <w:pStyle w:val="Nagwek1"/>
              <w:ind w:left="0"/>
              <w:jc w:val="center"/>
              <w:outlineLvl w:val="0"/>
              <w:rPr>
                <w:rStyle w:val="FontStyle84"/>
                <w:sz w:val="18"/>
                <w:szCs w:val="18"/>
              </w:rPr>
            </w:pPr>
            <w:r w:rsidRPr="007C60B1">
              <w:rPr>
                <w:rStyle w:val="FontStyle84"/>
                <w:sz w:val="18"/>
                <w:szCs w:val="18"/>
              </w:rPr>
              <w:t>Benzyna bezołowiowa Pb 95</w:t>
            </w:r>
          </w:p>
        </w:tc>
        <w:tc>
          <w:tcPr>
            <w:tcW w:w="1276" w:type="dxa"/>
            <w:vAlign w:val="center"/>
          </w:tcPr>
          <w:p w:rsidR="00812DA3" w:rsidRPr="007C60B1" w:rsidRDefault="00812DA3" w:rsidP="000F6217">
            <w:pPr>
              <w:pStyle w:val="Nagwek1"/>
              <w:ind w:left="0"/>
              <w:jc w:val="center"/>
              <w:outlineLvl w:val="0"/>
              <w:rPr>
                <w:rStyle w:val="FontStyle84"/>
                <w:sz w:val="18"/>
                <w:szCs w:val="18"/>
              </w:rPr>
            </w:pPr>
            <w:r>
              <w:rPr>
                <w:rStyle w:val="FontStyle84"/>
                <w:sz w:val="18"/>
                <w:szCs w:val="18"/>
              </w:rPr>
              <w:t>54</w:t>
            </w:r>
            <w:r w:rsidRPr="007C60B1">
              <w:rPr>
                <w:rStyle w:val="FontStyle84"/>
                <w:sz w:val="18"/>
                <w:szCs w:val="18"/>
              </w:rPr>
              <w:t>00</w:t>
            </w:r>
          </w:p>
        </w:tc>
        <w:tc>
          <w:tcPr>
            <w:tcW w:w="1663" w:type="dxa"/>
          </w:tcPr>
          <w:p w:rsidR="00812DA3" w:rsidRPr="007C60B1" w:rsidRDefault="00812DA3" w:rsidP="000F6217">
            <w:pPr>
              <w:pStyle w:val="Nagwek1"/>
              <w:ind w:left="0"/>
              <w:outlineLvl w:val="0"/>
              <w:rPr>
                <w:rStyle w:val="FontStyle84"/>
                <w:sz w:val="18"/>
                <w:szCs w:val="18"/>
              </w:rPr>
            </w:pPr>
          </w:p>
        </w:tc>
        <w:tc>
          <w:tcPr>
            <w:tcW w:w="747" w:type="dxa"/>
          </w:tcPr>
          <w:p w:rsidR="00812DA3" w:rsidRPr="007C60B1" w:rsidRDefault="00812DA3" w:rsidP="000F6217">
            <w:pPr>
              <w:pStyle w:val="Nagwek1"/>
              <w:ind w:left="0"/>
              <w:outlineLvl w:val="0"/>
              <w:rPr>
                <w:rStyle w:val="FontStyle84"/>
                <w:sz w:val="18"/>
                <w:szCs w:val="18"/>
              </w:rPr>
            </w:pPr>
          </w:p>
        </w:tc>
        <w:tc>
          <w:tcPr>
            <w:tcW w:w="992" w:type="dxa"/>
          </w:tcPr>
          <w:p w:rsidR="00812DA3" w:rsidRPr="007C60B1" w:rsidRDefault="00812DA3" w:rsidP="000F6217">
            <w:pPr>
              <w:pStyle w:val="Nagwek1"/>
              <w:ind w:left="0"/>
              <w:outlineLvl w:val="0"/>
              <w:rPr>
                <w:rStyle w:val="FontStyle84"/>
                <w:sz w:val="18"/>
                <w:szCs w:val="18"/>
              </w:rPr>
            </w:pPr>
          </w:p>
        </w:tc>
        <w:tc>
          <w:tcPr>
            <w:tcW w:w="951" w:type="dxa"/>
          </w:tcPr>
          <w:p w:rsidR="00812DA3" w:rsidRPr="007C60B1" w:rsidRDefault="00812DA3" w:rsidP="000F6217">
            <w:pPr>
              <w:pStyle w:val="Nagwek1"/>
              <w:ind w:left="0"/>
              <w:outlineLvl w:val="0"/>
              <w:rPr>
                <w:rStyle w:val="FontStyle84"/>
                <w:sz w:val="18"/>
                <w:szCs w:val="18"/>
              </w:rPr>
            </w:pPr>
          </w:p>
        </w:tc>
        <w:tc>
          <w:tcPr>
            <w:tcW w:w="805" w:type="dxa"/>
          </w:tcPr>
          <w:p w:rsidR="00812DA3" w:rsidRPr="007C60B1" w:rsidRDefault="00812DA3" w:rsidP="000F6217">
            <w:pPr>
              <w:pStyle w:val="Nagwek1"/>
              <w:ind w:left="0"/>
              <w:outlineLvl w:val="0"/>
              <w:rPr>
                <w:rStyle w:val="FontStyle84"/>
                <w:sz w:val="18"/>
                <w:szCs w:val="18"/>
              </w:rPr>
            </w:pPr>
          </w:p>
        </w:tc>
        <w:tc>
          <w:tcPr>
            <w:tcW w:w="833" w:type="dxa"/>
          </w:tcPr>
          <w:p w:rsidR="00812DA3" w:rsidRPr="007C60B1" w:rsidRDefault="00812DA3" w:rsidP="000F6217">
            <w:pPr>
              <w:pStyle w:val="Nagwek1"/>
              <w:ind w:left="0"/>
              <w:outlineLvl w:val="0"/>
              <w:rPr>
                <w:rStyle w:val="FontStyle84"/>
                <w:sz w:val="18"/>
                <w:szCs w:val="18"/>
              </w:rPr>
            </w:pPr>
          </w:p>
        </w:tc>
        <w:tc>
          <w:tcPr>
            <w:tcW w:w="1380" w:type="dxa"/>
          </w:tcPr>
          <w:p w:rsidR="00812DA3" w:rsidRPr="007C60B1" w:rsidRDefault="00812DA3" w:rsidP="000F6217">
            <w:pPr>
              <w:pStyle w:val="Nagwek1"/>
              <w:ind w:left="0"/>
              <w:outlineLvl w:val="0"/>
              <w:rPr>
                <w:rStyle w:val="FontStyle84"/>
                <w:sz w:val="18"/>
                <w:szCs w:val="18"/>
              </w:rPr>
            </w:pPr>
          </w:p>
        </w:tc>
      </w:tr>
      <w:tr w:rsidR="00812DA3" w:rsidTr="000F6217">
        <w:trPr>
          <w:trHeight w:val="1805"/>
        </w:trPr>
        <w:tc>
          <w:tcPr>
            <w:tcW w:w="463" w:type="dxa"/>
            <w:vAlign w:val="center"/>
          </w:tcPr>
          <w:p w:rsidR="00812DA3" w:rsidRDefault="00812DA3" w:rsidP="000F6217">
            <w:pPr>
              <w:pStyle w:val="Nagwek1"/>
              <w:ind w:left="0"/>
              <w:jc w:val="center"/>
              <w:outlineLvl w:val="0"/>
              <w:rPr>
                <w:rStyle w:val="FontStyle84"/>
              </w:rPr>
            </w:pPr>
            <w:r>
              <w:rPr>
                <w:rStyle w:val="FontStyle84"/>
              </w:rPr>
              <w:t>3</w:t>
            </w:r>
          </w:p>
        </w:tc>
        <w:tc>
          <w:tcPr>
            <w:tcW w:w="1664" w:type="dxa"/>
            <w:vAlign w:val="center"/>
          </w:tcPr>
          <w:p w:rsidR="00812DA3" w:rsidRPr="007C60B1" w:rsidRDefault="00812DA3" w:rsidP="000F6217">
            <w:pPr>
              <w:pStyle w:val="Nagwek1"/>
              <w:ind w:left="0"/>
              <w:jc w:val="center"/>
              <w:outlineLvl w:val="0"/>
              <w:rPr>
                <w:rStyle w:val="FontStyle84"/>
                <w:sz w:val="18"/>
                <w:szCs w:val="18"/>
              </w:rPr>
            </w:pPr>
            <w:r w:rsidRPr="007C60B1">
              <w:rPr>
                <w:rStyle w:val="FontStyle84"/>
                <w:sz w:val="18"/>
                <w:szCs w:val="18"/>
              </w:rPr>
              <w:t>Gaz LPG</w:t>
            </w:r>
          </w:p>
        </w:tc>
        <w:tc>
          <w:tcPr>
            <w:tcW w:w="1276" w:type="dxa"/>
            <w:vAlign w:val="center"/>
          </w:tcPr>
          <w:p w:rsidR="00812DA3" w:rsidRPr="007C60B1" w:rsidRDefault="00812DA3" w:rsidP="000F6217">
            <w:pPr>
              <w:pStyle w:val="Nagwek1"/>
              <w:ind w:left="0"/>
              <w:jc w:val="center"/>
              <w:outlineLvl w:val="0"/>
              <w:rPr>
                <w:rStyle w:val="FontStyle84"/>
                <w:sz w:val="18"/>
                <w:szCs w:val="18"/>
              </w:rPr>
            </w:pPr>
            <w:r>
              <w:rPr>
                <w:rStyle w:val="FontStyle84"/>
                <w:sz w:val="18"/>
                <w:szCs w:val="18"/>
              </w:rPr>
              <w:t xml:space="preserve">174 </w:t>
            </w:r>
            <w:r w:rsidRPr="007C60B1">
              <w:rPr>
                <w:rStyle w:val="FontStyle84"/>
                <w:sz w:val="18"/>
                <w:szCs w:val="18"/>
              </w:rPr>
              <w:t>000</w:t>
            </w:r>
          </w:p>
        </w:tc>
        <w:tc>
          <w:tcPr>
            <w:tcW w:w="1663" w:type="dxa"/>
          </w:tcPr>
          <w:p w:rsidR="00812DA3" w:rsidRPr="007C60B1" w:rsidRDefault="00812DA3" w:rsidP="000F6217">
            <w:pPr>
              <w:pStyle w:val="Nagwek1"/>
              <w:ind w:left="0"/>
              <w:outlineLvl w:val="0"/>
              <w:rPr>
                <w:rStyle w:val="FontStyle84"/>
                <w:b/>
                <w:sz w:val="18"/>
                <w:szCs w:val="18"/>
              </w:rPr>
            </w:pPr>
            <w:r w:rsidRPr="007C60B1">
              <w:rPr>
                <w:b w:val="0"/>
                <w:sz w:val="18"/>
                <w:szCs w:val="18"/>
              </w:rPr>
              <w:t>cena za litr na stacji wykonawcy z dnia 15.11.2018 r.</w:t>
            </w:r>
          </w:p>
        </w:tc>
        <w:tc>
          <w:tcPr>
            <w:tcW w:w="747" w:type="dxa"/>
          </w:tcPr>
          <w:p w:rsidR="00812DA3" w:rsidRPr="007C60B1" w:rsidRDefault="00812DA3" w:rsidP="000F6217">
            <w:pPr>
              <w:pStyle w:val="Nagwek1"/>
              <w:ind w:left="0"/>
              <w:outlineLvl w:val="0"/>
              <w:rPr>
                <w:rStyle w:val="FontStyle84"/>
                <w:sz w:val="18"/>
                <w:szCs w:val="18"/>
              </w:rPr>
            </w:pPr>
          </w:p>
        </w:tc>
        <w:tc>
          <w:tcPr>
            <w:tcW w:w="992" w:type="dxa"/>
          </w:tcPr>
          <w:p w:rsidR="00812DA3" w:rsidRPr="007C60B1" w:rsidRDefault="00812DA3" w:rsidP="000F6217">
            <w:pPr>
              <w:pStyle w:val="Nagwek1"/>
              <w:ind w:left="0"/>
              <w:outlineLvl w:val="0"/>
              <w:rPr>
                <w:rStyle w:val="FontStyle84"/>
                <w:sz w:val="18"/>
                <w:szCs w:val="18"/>
              </w:rPr>
            </w:pPr>
          </w:p>
        </w:tc>
        <w:tc>
          <w:tcPr>
            <w:tcW w:w="951" w:type="dxa"/>
          </w:tcPr>
          <w:p w:rsidR="00812DA3" w:rsidRPr="007C60B1" w:rsidRDefault="00812DA3" w:rsidP="000F6217">
            <w:pPr>
              <w:pStyle w:val="Nagwek1"/>
              <w:ind w:left="0"/>
              <w:outlineLvl w:val="0"/>
              <w:rPr>
                <w:rStyle w:val="FontStyle84"/>
                <w:sz w:val="18"/>
                <w:szCs w:val="18"/>
              </w:rPr>
            </w:pPr>
          </w:p>
        </w:tc>
        <w:tc>
          <w:tcPr>
            <w:tcW w:w="805" w:type="dxa"/>
          </w:tcPr>
          <w:p w:rsidR="00812DA3" w:rsidRPr="007C60B1" w:rsidRDefault="00812DA3" w:rsidP="000F6217">
            <w:pPr>
              <w:pStyle w:val="Nagwek1"/>
              <w:ind w:left="0"/>
              <w:outlineLvl w:val="0"/>
              <w:rPr>
                <w:rStyle w:val="FontStyle84"/>
                <w:sz w:val="18"/>
                <w:szCs w:val="18"/>
              </w:rPr>
            </w:pPr>
          </w:p>
        </w:tc>
        <w:tc>
          <w:tcPr>
            <w:tcW w:w="833" w:type="dxa"/>
          </w:tcPr>
          <w:p w:rsidR="00812DA3" w:rsidRPr="007C60B1" w:rsidRDefault="00812DA3" w:rsidP="000F6217">
            <w:pPr>
              <w:pStyle w:val="Nagwek1"/>
              <w:ind w:left="0"/>
              <w:outlineLvl w:val="0"/>
              <w:rPr>
                <w:rStyle w:val="FontStyle84"/>
                <w:sz w:val="18"/>
                <w:szCs w:val="18"/>
              </w:rPr>
            </w:pPr>
          </w:p>
        </w:tc>
        <w:tc>
          <w:tcPr>
            <w:tcW w:w="1380" w:type="dxa"/>
          </w:tcPr>
          <w:p w:rsidR="00812DA3" w:rsidRPr="007C60B1" w:rsidRDefault="00812DA3" w:rsidP="000F6217">
            <w:pPr>
              <w:pStyle w:val="Nagwek1"/>
              <w:ind w:left="0"/>
              <w:outlineLvl w:val="0"/>
              <w:rPr>
                <w:rStyle w:val="FontStyle84"/>
                <w:sz w:val="18"/>
                <w:szCs w:val="18"/>
              </w:rPr>
            </w:pPr>
          </w:p>
        </w:tc>
      </w:tr>
      <w:tr w:rsidR="00812DA3" w:rsidTr="00812DA3">
        <w:trPr>
          <w:trHeight w:val="1009"/>
        </w:trPr>
        <w:tc>
          <w:tcPr>
            <w:tcW w:w="9394" w:type="dxa"/>
            <w:gridSpan w:val="9"/>
            <w:vAlign w:val="center"/>
          </w:tcPr>
          <w:p w:rsidR="00812DA3" w:rsidRDefault="00812DA3" w:rsidP="00812DA3">
            <w:pPr>
              <w:pStyle w:val="Nagwek1"/>
              <w:ind w:left="0"/>
              <w:jc w:val="center"/>
              <w:outlineLvl w:val="0"/>
              <w:rPr>
                <w:rStyle w:val="FontStyle84"/>
              </w:rPr>
            </w:pPr>
            <w:r>
              <w:rPr>
                <w:rStyle w:val="FontStyle84"/>
                <w:b/>
              </w:rPr>
              <w:t>RAZEM WARTOŚĆ BRUTTO OFERTY Z OPUSTEM</w:t>
            </w:r>
          </w:p>
        </w:tc>
        <w:tc>
          <w:tcPr>
            <w:tcW w:w="1380" w:type="dxa"/>
          </w:tcPr>
          <w:p w:rsidR="00812DA3" w:rsidRDefault="00812DA3" w:rsidP="000F6217">
            <w:pPr>
              <w:pStyle w:val="Nagwek1"/>
              <w:ind w:left="0"/>
              <w:outlineLvl w:val="0"/>
              <w:rPr>
                <w:rStyle w:val="FontStyle84"/>
              </w:rPr>
            </w:pPr>
          </w:p>
        </w:tc>
      </w:tr>
    </w:tbl>
    <w:p w:rsidR="00812DA3" w:rsidRDefault="00812DA3" w:rsidP="00812DA3">
      <w:pPr>
        <w:pStyle w:val="Nagwek1"/>
        <w:rPr>
          <w:rStyle w:val="FontStyle84"/>
        </w:rPr>
      </w:pPr>
    </w:p>
    <w:p w:rsidR="00812DA3" w:rsidRDefault="00812DA3" w:rsidP="00812DA3"/>
    <w:p w:rsidR="00812DA3" w:rsidRDefault="00812DA3" w:rsidP="00812DA3">
      <w:pPr>
        <w:pStyle w:val="Standard"/>
        <w:spacing w:line="360" w:lineRule="auto"/>
        <w:ind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1.Oświadczamy, że</w:t>
      </w:r>
    </w:p>
    <w:p w:rsidR="00812DA3" w:rsidRDefault="00812DA3" w:rsidP="00812DA3">
      <w:pPr>
        <w:pStyle w:val="Standard"/>
        <w:tabs>
          <w:tab w:val="left" w:pos="360"/>
          <w:tab w:val="left" w:pos="540"/>
        </w:tabs>
        <w:spacing w:line="360" w:lineRule="auto"/>
        <w:ind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spełniamy warunki określone  w art. 24 ust.1 ustawy z dnia 29 stycznia 2004 r</w:t>
      </w:r>
    </w:p>
    <w:p w:rsidR="00812DA3" w:rsidRDefault="00812DA3" w:rsidP="00812DA3">
      <w:pPr>
        <w:pStyle w:val="Standard"/>
        <w:spacing w:line="360" w:lineRule="auto"/>
        <w:ind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zamówień publicznych,</w:t>
      </w:r>
    </w:p>
    <w:p w:rsidR="00812DA3" w:rsidRDefault="00EF0E1C" w:rsidP="00812DA3">
      <w:pPr>
        <w:pStyle w:val="Standard"/>
        <w:tabs>
          <w:tab w:val="left" w:pos="360"/>
          <w:tab w:val="left" w:pos="540"/>
        </w:tabs>
        <w:spacing w:line="360" w:lineRule="auto"/>
        <w:ind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812DA3">
        <w:rPr>
          <w:rFonts w:ascii="Times New Roman" w:hAnsi="Times New Roman"/>
          <w:sz w:val="24"/>
          <w:szCs w:val="24"/>
        </w:rPr>
        <w:t>.)  zapoznaliśmy się z Warunkami Zamówienia  i nie wnosimy do nich zastrzeżeń,</w:t>
      </w:r>
    </w:p>
    <w:p w:rsidR="00812DA3" w:rsidRDefault="00EF0E1C" w:rsidP="00812DA3">
      <w:pPr>
        <w:pStyle w:val="Standard"/>
        <w:tabs>
          <w:tab w:val="left" w:pos="360"/>
          <w:tab w:val="left" w:pos="540"/>
        </w:tabs>
        <w:spacing w:line="360" w:lineRule="auto"/>
        <w:ind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812DA3">
        <w:rPr>
          <w:rFonts w:ascii="Times New Roman" w:hAnsi="Times New Roman"/>
          <w:sz w:val="24"/>
          <w:szCs w:val="24"/>
        </w:rPr>
        <w:t>.) otrzymaliśmy konieczne informacje do przygotowania oferty,</w:t>
      </w:r>
    </w:p>
    <w:p w:rsidR="00812DA3" w:rsidRDefault="00EF0E1C" w:rsidP="00812DA3">
      <w:pPr>
        <w:pStyle w:val="Standard"/>
        <w:tabs>
          <w:tab w:val="left" w:pos="360"/>
          <w:tab w:val="left" w:pos="540"/>
        </w:tabs>
        <w:spacing w:line="360" w:lineRule="auto"/>
        <w:ind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12DA3">
        <w:rPr>
          <w:rFonts w:ascii="Times New Roman" w:hAnsi="Times New Roman"/>
          <w:sz w:val="24"/>
          <w:szCs w:val="24"/>
        </w:rPr>
        <w:t>.) akceptujemy wskazany w Warunkach Zamówienia czas związania ofertą.</w:t>
      </w:r>
    </w:p>
    <w:p w:rsidR="00EF0E1C" w:rsidRDefault="00812DA3" w:rsidP="00812DA3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Akceptujemy wzór umowy i w razie wybrania naszej oferty zobowiązujemy się do podpisania umowy na warunkach zawartych w załączniku nr 3 do SIWZ, w miejscu i terminie wskazanym przez Zamawiającego.</w:t>
      </w:r>
    </w:p>
    <w:p w:rsidR="00812DA3" w:rsidRDefault="00812DA3" w:rsidP="00812DA3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12DA3" w:rsidRPr="003B0A36" w:rsidRDefault="00812DA3" w:rsidP="00812DA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B0A36">
        <w:rPr>
          <w:rFonts w:ascii="Times New Roman" w:hAnsi="Times New Roman" w:cs="Times New Roman"/>
          <w:sz w:val="24"/>
          <w:szCs w:val="24"/>
        </w:rPr>
        <w:t xml:space="preserve">Oświadczam, że wypełniliśmy obowiązek informacyjny przewidziany w art. 13 lub art. 14 </w:t>
      </w:r>
      <w:r w:rsidRPr="003B0A36">
        <w:rPr>
          <w:rFonts w:ascii="Times New Roman" w:hAnsi="Times New Roman" w:cs="Times New Roman"/>
          <w:sz w:val="24"/>
          <w:szCs w:val="24"/>
        </w:rPr>
        <w:lastRenderedPageBreak/>
        <w:t>RODO</w:t>
      </w:r>
      <w:r w:rsidRPr="003B0A3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3B0A36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3B0A3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3B0A36">
        <w:rPr>
          <w:rFonts w:ascii="Times New Roman" w:hAnsi="Times New Roman" w:cs="Times New Roman"/>
          <w:sz w:val="24"/>
          <w:szCs w:val="24"/>
        </w:rPr>
        <w:t>.</w:t>
      </w:r>
    </w:p>
    <w:p w:rsidR="00812DA3" w:rsidRDefault="00EF0E1C" w:rsidP="00812DA3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12DA3">
        <w:rPr>
          <w:rFonts w:ascii="Times New Roman" w:hAnsi="Times New Roman"/>
          <w:sz w:val="24"/>
          <w:szCs w:val="24"/>
        </w:rPr>
        <w:t>. Pod groźbą wykluczenia oświadczam, że załączone do oferty dokumenty opisują stan prawny i faktyczny, aktualny na dzień otwarcia ofert</w:t>
      </w:r>
    </w:p>
    <w:p w:rsidR="00812DA3" w:rsidRDefault="00EF0E1C" w:rsidP="00812DA3">
      <w:pPr>
        <w:pStyle w:val="Standard"/>
        <w:spacing w:line="360" w:lineRule="auto"/>
        <w:ind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12DA3">
        <w:rPr>
          <w:rFonts w:ascii="Times New Roman" w:hAnsi="Times New Roman"/>
          <w:sz w:val="24"/>
          <w:szCs w:val="24"/>
        </w:rPr>
        <w:t>. Wadium w kwocie …………..........................……….zł zostało wniesione w dniu …………w formie …………………………………………………………………………...................</w:t>
      </w:r>
    </w:p>
    <w:p w:rsidR="00812DA3" w:rsidRDefault="00812DA3" w:rsidP="00812DA3">
      <w:pPr>
        <w:pStyle w:val="Standard"/>
        <w:spacing w:line="360" w:lineRule="auto"/>
        <w:ind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konta na które należy zwrócić wadium wniesione w pieniądzu:</w:t>
      </w:r>
    </w:p>
    <w:p w:rsidR="00812DA3" w:rsidRDefault="00812DA3" w:rsidP="00812DA3">
      <w:pPr>
        <w:pStyle w:val="Standard"/>
        <w:spacing w:line="360" w:lineRule="auto"/>
        <w:ind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812DA3" w:rsidRDefault="00EF0E1C" w:rsidP="00812DA3">
      <w:pPr>
        <w:pStyle w:val="Standard"/>
        <w:spacing w:line="360" w:lineRule="auto"/>
        <w:ind w:right="-1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6</w:t>
      </w:r>
      <w:r w:rsidR="00812DA3">
        <w:rPr>
          <w:rFonts w:ascii="Times New Roman" w:hAnsi="Times New Roman"/>
          <w:sz w:val="24"/>
          <w:szCs w:val="24"/>
        </w:rPr>
        <w:t xml:space="preserve">. </w:t>
      </w:r>
      <w:r w:rsidR="00812DA3">
        <w:rPr>
          <w:rFonts w:ascii="Times New Roman" w:eastAsia="Calibri" w:hAnsi="Times New Roman" w:cs="Times New Roman"/>
          <w:sz w:val="24"/>
          <w:szCs w:val="24"/>
          <w:lang w:eastAsia="en-US"/>
        </w:rPr>
        <w:t>Hasło dostępu do pliku JEDZ …………………………………………………</w:t>
      </w:r>
    </w:p>
    <w:p w:rsidR="00EF0E1C" w:rsidRDefault="00EF0E1C" w:rsidP="00812DA3">
      <w:pPr>
        <w:pStyle w:val="Standard"/>
        <w:spacing w:line="360" w:lineRule="auto"/>
        <w:ind w:right="-1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7. Adres najbliższej stacji paliw od siedziby Zamawiającego: ………………………………</w:t>
      </w:r>
    </w:p>
    <w:p w:rsidR="00EF0E1C" w:rsidRDefault="00EF0E1C" w:rsidP="00812DA3">
      <w:pPr>
        <w:pStyle w:val="Standard"/>
        <w:spacing w:line="360" w:lineRule="auto"/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812DA3" w:rsidRDefault="00EF0E1C" w:rsidP="00812DA3">
      <w:pPr>
        <w:pStyle w:val="Standard"/>
        <w:spacing w:line="360" w:lineRule="auto"/>
        <w:ind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12DA3">
        <w:rPr>
          <w:rFonts w:ascii="Times New Roman" w:hAnsi="Times New Roman"/>
          <w:sz w:val="24"/>
          <w:szCs w:val="24"/>
        </w:rPr>
        <w:t>. Załącznikami do niniejszej oferty są:</w:t>
      </w:r>
    </w:p>
    <w:p w:rsidR="00812DA3" w:rsidRDefault="00812DA3" w:rsidP="00812DA3">
      <w:pPr>
        <w:pStyle w:val="Standard"/>
        <w:widowControl/>
        <w:numPr>
          <w:ilvl w:val="0"/>
          <w:numId w:val="2"/>
        </w:numPr>
        <w:spacing w:line="360" w:lineRule="auto"/>
        <w:ind w:left="0" w:right="-1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</w:t>
      </w:r>
    </w:p>
    <w:p w:rsidR="00812DA3" w:rsidRDefault="00812DA3" w:rsidP="00812DA3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</w:t>
      </w:r>
    </w:p>
    <w:p w:rsidR="00812DA3" w:rsidRDefault="00812DA3" w:rsidP="00812DA3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</w:t>
      </w:r>
    </w:p>
    <w:p w:rsidR="00812DA3" w:rsidRDefault="00812DA3" w:rsidP="00812DA3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…………………………………………………………………………………….....................................…................................................................................................................</w:t>
      </w:r>
    </w:p>
    <w:p w:rsidR="00812DA3" w:rsidRDefault="00812DA3" w:rsidP="00812DA3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……………………………………………………………...........................................…………………………...........................................................................................................</w:t>
      </w:r>
    </w:p>
    <w:p w:rsidR="00812DA3" w:rsidRDefault="00812DA3" w:rsidP="00812DA3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……………………………………...............................................................................………………………………………………….......................................................................</w:t>
      </w:r>
    </w:p>
    <w:p w:rsidR="00812DA3" w:rsidRDefault="00812DA3" w:rsidP="00812DA3">
      <w:pPr>
        <w:pStyle w:val="Standard"/>
        <w:spacing w:line="360" w:lineRule="auto"/>
        <w:ind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………….........… kolejno ponumerowanych stronach składamy całość oferty dnia …………………...........................             </w:t>
      </w:r>
    </w:p>
    <w:p w:rsidR="00812DA3" w:rsidRDefault="00812DA3" w:rsidP="00812DA3">
      <w:pPr>
        <w:pStyle w:val="Standard"/>
        <w:spacing w:line="360" w:lineRule="auto"/>
        <w:ind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12DA3" w:rsidRDefault="00812DA3" w:rsidP="00812DA3">
      <w:pPr>
        <w:pStyle w:val="Standard"/>
        <w:spacing w:line="240" w:lineRule="auto"/>
        <w:ind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812DA3" w:rsidRDefault="00812DA3" w:rsidP="00812DA3">
      <w:pPr>
        <w:pStyle w:val="Standard"/>
        <w:spacing w:line="240" w:lineRule="auto"/>
        <w:ind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podpisy osób wskazanych w dokumencie</w:t>
      </w:r>
    </w:p>
    <w:p w:rsidR="005C3D64" w:rsidRPr="00812DA3" w:rsidRDefault="00812DA3" w:rsidP="00812DA3">
      <w:pPr>
        <w:pStyle w:val="Standard"/>
        <w:spacing w:line="240" w:lineRule="auto"/>
        <w:ind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prawnym lub posiadających pełnomocnictwo</w:t>
      </w:r>
    </w:p>
    <w:sectPr w:rsidR="005C3D64" w:rsidRPr="0081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64D" w:rsidRDefault="00A4564D" w:rsidP="00812DA3">
      <w:r>
        <w:separator/>
      </w:r>
    </w:p>
  </w:endnote>
  <w:endnote w:type="continuationSeparator" w:id="0">
    <w:p w:rsidR="00A4564D" w:rsidRDefault="00A4564D" w:rsidP="0081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64D" w:rsidRDefault="00A4564D" w:rsidP="00812DA3">
      <w:r>
        <w:separator/>
      </w:r>
    </w:p>
  </w:footnote>
  <w:footnote w:type="continuationSeparator" w:id="0">
    <w:p w:rsidR="00A4564D" w:rsidRDefault="00A4564D" w:rsidP="00812DA3">
      <w:r>
        <w:continuationSeparator/>
      </w:r>
    </w:p>
  </w:footnote>
  <w:footnote w:id="1">
    <w:p w:rsidR="00812DA3" w:rsidRPr="002B62AF" w:rsidRDefault="00812DA3" w:rsidP="00812DA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B62A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B62AF">
        <w:rPr>
          <w:rFonts w:asciiTheme="minorHAnsi" w:hAnsiTheme="minorHAnsi" w:cstheme="minorHAnsi"/>
          <w:sz w:val="16"/>
          <w:szCs w:val="16"/>
        </w:rPr>
        <w:t xml:space="preserve"> </w:t>
      </w:r>
      <w:r w:rsidRPr="002B62AF">
        <w:rPr>
          <w:rFonts w:asciiTheme="minorHAnsi" w:hAnsiTheme="minorHAnsi" w:cstheme="minorHAnsi"/>
          <w:color w:val="000000"/>
          <w:sz w:val="16"/>
          <w:szCs w:val="16"/>
          <w:vertAlign w:val="superscript"/>
        </w:rPr>
        <w:t xml:space="preserve"> </w:t>
      </w:r>
      <w:r w:rsidRPr="002B62AF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12DA3" w:rsidRPr="002B62AF" w:rsidRDefault="00812DA3" w:rsidP="00812DA3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2">
    <w:p w:rsidR="00812DA3" w:rsidRPr="0060524E" w:rsidRDefault="00812DA3" w:rsidP="00812DA3">
      <w:pPr>
        <w:pStyle w:val="NormalnyWeb"/>
        <w:spacing w:before="0" w:after="0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60524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0524E">
        <w:rPr>
          <w:rFonts w:asciiTheme="minorHAnsi" w:hAnsiTheme="minorHAnsi" w:cstheme="minorHAnsi"/>
          <w:sz w:val="16"/>
          <w:szCs w:val="16"/>
        </w:rPr>
        <w:t xml:space="preserve"> </w:t>
      </w:r>
      <w:r w:rsidRPr="0060524E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60524E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12DA3" w:rsidRPr="0060524E" w:rsidRDefault="00812DA3" w:rsidP="00812DA3">
      <w:pPr>
        <w:pStyle w:val="Tekstprzypisudolnego"/>
        <w:rPr>
          <w:rFonts w:cstheme="minorHAns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A3"/>
    <w:rsid w:val="005C3D64"/>
    <w:rsid w:val="00812DA3"/>
    <w:rsid w:val="00966417"/>
    <w:rsid w:val="00A4564D"/>
    <w:rsid w:val="00CE2705"/>
    <w:rsid w:val="00D4370F"/>
    <w:rsid w:val="00DE5E05"/>
    <w:rsid w:val="00EA0043"/>
    <w:rsid w:val="00E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3603F-AF88-4496-8206-E757CC21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12DA3"/>
    <w:pPr>
      <w:keepNext/>
      <w:numPr>
        <w:numId w:val="4"/>
      </w:numPr>
      <w:ind w:left="540" w:firstLine="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12DA3"/>
    <w:pPr>
      <w:keepNext/>
      <w:numPr>
        <w:ilvl w:val="1"/>
        <w:numId w:val="4"/>
      </w:numPr>
      <w:ind w:left="360" w:right="-180" w:firstLine="0"/>
      <w:outlineLvl w:val="1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812DA3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12DA3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812D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12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812DA3"/>
    <w:rPr>
      <w:rFonts w:cs="Tahoma"/>
    </w:rPr>
  </w:style>
  <w:style w:type="paragraph" w:styleId="NormalnyWeb">
    <w:name w:val="Normal (Web)"/>
    <w:basedOn w:val="Normalny"/>
    <w:rsid w:val="00812DA3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rsid w:val="00812DA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2DA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tandard">
    <w:name w:val="Standard"/>
    <w:rsid w:val="00812DA3"/>
    <w:pPr>
      <w:widowControl w:val="0"/>
      <w:suppressAutoHyphens/>
      <w:spacing w:after="0" w:line="276" w:lineRule="auto"/>
    </w:pPr>
    <w:rPr>
      <w:rFonts w:ascii="Calibri" w:eastAsia="Lucida Sans Unicode" w:hAnsi="Calibri" w:cs="Tahoma"/>
      <w:kern w:val="1"/>
      <w:sz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812DA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12DA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12DA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styleId="Hipercze">
    <w:name w:val="Hyperlink"/>
    <w:semiHidden/>
    <w:rsid w:val="00812DA3"/>
    <w:rPr>
      <w:color w:val="0000FF"/>
      <w:u w:val="single"/>
    </w:rPr>
  </w:style>
  <w:style w:type="paragraph" w:customStyle="1" w:styleId="Style9">
    <w:name w:val="Style9"/>
    <w:basedOn w:val="Normalny"/>
    <w:uiPriority w:val="99"/>
    <w:rsid w:val="00812DA3"/>
    <w:pPr>
      <w:widowControl w:val="0"/>
      <w:suppressAutoHyphens w:val="0"/>
      <w:autoSpaceDE w:val="0"/>
      <w:autoSpaceDN w:val="0"/>
      <w:adjustRightInd w:val="0"/>
      <w:spacing w:line="259" w:lineRule="exact"/>
      <w:jc w:val="both"/>
    </w:pPr>
    <w:rPr>
      <w:rFonts w:ascii="Franklin Gothic Medium" w:eastAsiaTheme="minorEastAsia" w:hAnsi="Franklin Gothic Medium" w:cstheme="minorBidi"/>
      <w:lang w:eastAsia="pl-PL"/>
    </w:rPr>
  </w:style>
  <w:style w:type="character" w:customStyle="1" w:styleId="FontStyle84">
    <w:name w:val="Font Style84"/>
    <w:basedOn w:val="Domylnaczcionkaakapitu"/>
    <w:uiPriority w:val="99"/>
    <w:rsid w:val="00812DA3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1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le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2018-10-11T07:01:00Z</dcterms:created>
  <dcterms:modified xsi:type="dcterms:W3CDTF">2018-10-12T07:36:00Z</dcterms:modified>
</cp:coreProperties>
</file>